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27 комбінованого типу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проспект Людвіга Свободи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642D92" w:rsidRPr="00642D92">
        <w:rPr>
          <w:rFonts w:ascii="Times New Roman" w:eastAsia="Times New Roman" w:hAnsi="Times New Roman"/>
          <w:sz w:val="28"/>
          <w:szCs w:val="28"/>
          <w:lang w:eastAsia="ru-RU"/>
        </w:rPr>
        <w:t>UA-2021-04-28-001801-c</w:t>
      </w:r>
      <w:r w:rsidR="00642D92" w:rsidRPr="00642D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642D92">
        <w:rPr>
          <w:rFonts w:ascii="Times New Roman" w:hAnsi="Times New Roman"/>
          <w:sz w:val="28"/>
          <w:szCs w:val="28"/>
        </w:rPr>
        <w:t>27 комбінованого типу</w:t>
      </w:r>
      <w:r w:rsidR="00E54D4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132 280,00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132 280,00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2D92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480B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26</cp:revision>
  <cp:lastPrinted>2021-03-22T13:14:00Z</cp:lastPrinted>
  <dcterms:created xsi:type="dcterms:W3CDTF">2021-03-17T12:08:00Z</dcterms:created>
  <dcterms:modified xsi:type="dcterms:W3CDTF">2021-05-06T10:13:00Z</dcterms:modified>
</cp:coreProperties>
</file>